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E65" w:rsidRPr="003B2E65" w:rsidRDefault="00856D53" w:rsidP="003B2E65">
      <w:pPr>
        <w:shd w:val="clear" w:color="auto" w:fill="BFBFBF" w:themeFill="background1" w:themeFillShade="BF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BRIEFING DE LA ID</w:t>
      </w:r>
      <w:r w:rsidR="000D0646">
        <w:rPr>
          <w:b/>
          <w:sz w:val="28"/>
          <w:szCs w:val="28"/>
        </w:rPr>
        <w:t xml:space="preserve">EA DE NEGOCI QUE OPTA A InnoEmprèn </w:t>
      </w:r>
      <w:r>
        <w:rPr>
          <w:b/>
          <w:sz w:val="28"/>
          <w:szCs w:val="28"/>
        </w:rPr>
        <w:t xml:space="preserve"> 201</w:t>
      </w:r>
      <w:r w:rsidR="001F0E81">
        <w:rPr>
          <w:b/>
          <w:sz w:val="28"/>
          <w:szCs w:val="28"/>
        </w:rPr>
        <w:t>3</w:t>
      </w:r>
    </w:p>
    <w:p w:rsidR="003B2E65" w:rsidRPr="003B2E65" w:rsidRDefault="003B2E65" w:rsidP="003B2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632423" w:themeColor="accent2" w:themeShade="80"/>
          <w:lang w:val="ca-ES"/>
        </w:rPr>
      </w:pPr>
      <w:r>
        <w:rPr>
          <w:b/>
          <w:color w:val="632423" w:themeColor="accent2" w:themeShade="80"/>
          <w:lang w:val="ca-ES"/>
        </w:rPr>
        <w:t xml:space="preserve">1-. </w:t>
      </w:r>
      <w:r w:rsidRPr="003B2E65">
        <w:rPr>
          <w:b/>
          <w:color w:val="632423" w:themeColor="accent2" w:themeShade="80"/>
          <w:lang w:val="ca-ES"/>
        </w:rPr>
        <w:t>DADES DE CONTACTE</w:t>
      </w:r>
    </w:p>
    <w:p w:rsidR="003B2E65" w:rsidRPr="003B2E65" w:rsidRDefault="003B2E65" w:rsidP="003B2E65">
      <w:pPr>
        <w:pStyle w:val="Prrafodelista"/>
        <w:numPr>
          <w:ilvl w:val="0"/>
          <w:numId w:val="1"/>
        </w:numPr>
        <w:jc w:val="both"/>
        <w:rPr>
          <w:lang w:val="ca-ES"/>
        </w:rPr>
      </w:pPr>
      <w:r w:rsidRPr="003B2E65">
        <w:rPr>
          <w:lang w:val="ca-ES"/>
        </w:rPr>
        <w:t>Nom del Projecte:</w:t>
      </w:r>
    </w:p>
    <w:p w:rsidR="003B2E65" w:rsidRDefault="003B2E65" w:rsidP="003B2E65">
      <w:pPr>
        <w:pStyle w:val="Prrafodelista"/>
        <w:numPr>
          <w:ilvl w:val="0"/>
          <w:numId w:val="1"/>
        </w:numPr>
        <w:jc w:val="both"/>
        <w:rPr>
          <w:lang w:val="ca-ES"/>
        </w:rPr>
      </w:pPr>
      <w:r w:rsidRPr="003B2E65">
        <w:rPr>
          <w:lang w:val="ca-ES"/>
        </w:rPr>
        <w:t>Nom/s del promotor/s del projecte amb números de telèfon de contacte i adreces de correu electrònic:</w:t>
      </w:r>
    </w:p>
    <w:tbl>
      <w:tblPr>
        <w:tblStyle w:val="Tablaconcuadrcula"/>
        <w:tblW w:w="8722" w:type="dxa"/>
        <w:tblInd w:w="108" w:type="dxa"/>
        <w:tblLook w:val="04A0"/>
      </w:tblPr>
      <w:tblGrid>
        <w:gridCol w:w="2909"/>
        <w:gridCol w:w="2885"/>
        <w:gridCol w:w="2928"/>
      </w:tblGrid>
      <w:tr w:rsidR="003B2E65" w:rsidTr="003B2E65">
        <w:trPr>
          <w:trHeight w:val="611"/>
        </w:trPr>
        <w:tc>
          <w:tcPr>
            <w:tcW w:w="2909" w:type="dxa"/>
            <w:shd w:val="clear" w:color="auto" w:fill="D9D9D9" w:themeFill="background1" w:themeFillShade="D9"/>
            <w:vAlign w:val="center"/>
          </w:tcPr>
          <w:p w:rsidR="003B2E65" w:rsidRPr="003B2E65" w:rsidRDefault="003B2E65" w:rsidP="003B2E6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NOM I COGNOMS</w:t>
            </w:r>
          </w:p>
        </w:tc>
        <w:tc>
          <w:tcPr>
            <w:tcW w:w="2885" w:type="dxa"/>
            <w:shd w:val="clear" w:color="auto" w:fill="D9D9D9" w:themeFill="background1" w:themeFillShade="D9"/>
            <w:vAlign w:val="center"/>
          </w:tcPr>
          <w:p w:rsidR="003B2E65" w:rsidRPr="003B2E65" w:rsidRDefault="003B2E65" w:rsidP="003B2E6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TELÈFON</w:t>
            </w:r>
          </w:p>
        </w:tc>
        <w:tc>
          <w:tcPr>
            <w:tcW w:w="2928" w:type="dxa"/>
            <w:shd w:val="clear" w:color="auto" w:fill="D9D9D9" w:themeFill="background1" w:themeFillShade="D9"/>
            <w:vAlign w:val="center"/>
          </w:tcPr>
          <w:p w:rsidR="003B2E65" w:rsidRPr="003B2E65" w:rsidRDefault="003B2E65" w:rsidP="003B2E6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ADREÇA CORREU ELECTRÒNIC</w:t>
            </w:r>
          </w:p>
        </w:tc>
      </w:tr>
      <w:tr w:rsidR="003B2E65" w:rsidTr="003B2E65">
        <w:trPr>
          <w:trHeight w:val="314"/>
        </w:trPr>
        <w:tc>
          <w:tcPr>
            <w:tcW w:w="2909" w:type="dxa"/>
          </w:tcPr>
          <w:p w:rsidR="003B2E65" w:rsidRPr="003B2E65" w:rsidRDefault="003B2E65" w:rsidP="003B2E65">
            <w:pPr>
              <w:jc w:val="both"/>
              <w:rPr>
                <w:lang w:val="ca-ES"/>
              </w:rPr>
            </w:pPr>
          </w:p>
        </w:tc>
        <w:tc>
          <w:tcPr>
            <w:tcW w:w="2885" w:type="dxa"/>
          </w:tcPr>
          <w:p w:rsidR="003B2E65" w:rsidRPr="003B2E65" w:rsidRDefault="003B2E65" w:rsidP="003B2E65">
            <w:pPr>
              <w:jc w:val="both"/>
              <w:rPr>
                <w:lang w:val="ca-ES"/>
              </w:rPr>
            </w:pPr>
          </w:p>
        </w:tc>
        <w:tc>
          <w:tcPr>
            <w:tcW w:w="2928" w:type="dxa"/>
          </w:tcPr>
          <w:p w:rsidR="003B2E65" w:rsidRPr="003B2E65" w:rsidRDefault="003B2E65" w:rsidP="003B2E65">
            <w:pPr>
              <w:jc w:val="both"/>
              <w:rPr>
                <w:lang w:val="ca-ES"/>
              </w:rPr>
            </w:pPr>
          </w:p>
        </w:tc>
      </w:tr>
      <w:tr w:rsidR="003B2E65" w:rsidTr="003B2E65">
        <w:trPr>
          <w:trHeight w:val="314"/>
        </w:trPr>
        <w:tc>
          <w:tcPr>
            <w:tcW w:w="2909" w:type="dxa"/>
          </w:tcPr>
          <w:p w:rsidR="003B2E65" w:rsidRPr="003B2E65" w:rsidRDefault="003B2E65" w:rsidP="003B2E65">
            <w:pPr>
              <w:jc w:val="both"/>
              <w:rPr>
                <w:lang w:val="ca-ES"/>
              </w:rPr>
            </w:pPr>
          </w:p>
        </w:tc>
        <w:tc>
          <w:tcPr>
            <w:tcW w:w="2885" w:type="dxa"/>
          </w:tcPr>
          <w:p w:rsidR="003B2E65" w:rsidRPr="003B2E65" w:rsidRDefault="003B2E65" w:rsidP="003B2E65">
            <w:pPr>
              <w:jc w:val="both"/>
              <w:rPr>
                <w:lang w:val="ca-ES"/>
              </w:rPr>
            </w:pPr>
          </w:p>
        </w:tc>
        <w:tc>
          <w:tcPr>
            <w:tcW w:w="2928" w:type="dxa"/>
          </w:tcPr>
          <w:p w:rsidR="003B2E65" w:rsidRPr="003B2E65" w:rsidRDefault="003B2E65" w:rsidP="003B2E65">
            <w:pPr>
              <w:jc w:val="both"/>
              <w:rPr>
                <w:lang w:val="ca-ES"/>
              </w:rPr>
            </w:pPr>
          </w:p>
        </w:tc>
      </w:tr>
      <w:tr w:rsidR="003B2E65" w:rsidTr="003B2E65">
        <w:trPr>
          <w:trHeight w:val="314"/>
        </w:trPr>
        <w:tc>
          <w:tcPr>
            <w:tcW w:w="2909" w:type="dxa"/>
          </w:tcPr>
          <w:p w:rsidR="003B2E65" w:rsidRPr="003B2E65" w:rsidRDefault="003B2E65" w:rsidP="003B2E65">
            <w:pPr>
              <w:jc w:val="both"/>
              <w:rPr>
                <w:lang w:val="ca-ES"/>
              </w:rPr>
            </w:pPr>
          </w:p>
        </w:tc>
        <w:tc>
          <w:tcPr>
            <w:tcW w:w="2885" w:type="dxa"/>
          </w:tcPr>
          <w:p w:rsidR="003B2E65" w:rsidRPr="003B2E65" w:rsidRDefault="003B2E65" w:rsidP="003B2E65">
            <w:pPr>
              <w:jc w:val="both"/>
              <w:rPr>
                <w:lang w:val="ca-ES"/>
              </w:rPr>
            </w:pPr>
          </w:p>
        </w:tc>
        <w:tc>
          <w:tcPr>
            <w:tcW w:w="2928" w:type="dxa"/>
          </w:tcPr>
          <w:p w:rsidR="003B2E65" w:rsidRPr="003B2E65" w:rsidRDefault="003B2E65" w:rsidP="003B2E65">
            <w:pPr>
              <w:jc w:val="both"/>
              <w:rPr>
                <w:lang w:val="ca-ES"/>
              </w:rPr>
            </w:pPr>
          </w:p>
        </w:tc>
      </w:tr>
      <w:tr w:rsidR="00126875" w:rsidTr="003B2E65">
        <w:trPr>
          <w:trHeight w:val="314"/>
        </w:trPr>
        <w:tc>
          <w:tcPr>
            <w:tcW w:w="2909" w:type="dxa"/>
          </w:tcPr>
          <w:p w:rsidR="00126875" w:rsidRPr="003B2E65" w:rsidRDefault="00126875" w:rsidP="003B2E65">
            <w:pPr>
              <w:jc w:val="both"/>
              <w:rPr>
                <w:lang w:val="ca-ES"/>
              </w:rPr>
            </w:pPr>
          </w:p>
        </w:tc>
        <w:tc>
          <w:tcPr>
            <w:tcW w:w="2885" w:type="dxa"/>
          </w:tcPr>
          <w:p w:rsidR="00126875" w:rsidRPr="003B2E65" w:rsidRDefault="00126875" w:rsidP="003B2E65">
            <w:pPr>
              <w:jc w:val="both"/>
              <w:rPr>
                <w:lang w:val="ca-ES"/>
              </w:rPr>
            </w:pPr>
          </w:p>
        </w:tc>
        <w:tc>
          <w:tcPr>
            <w:tcW w:w="2928" w:type="dxa"/>
          </w:tcPr>
          <w:p w:rsidR="00126875" w:rsidRPr="003B2E65" w:rsidRDefault="00126875" w:rsidP="003B2E65">
            <w:pPr>
              <w:jc w:val="both"/>
              <w:rPr>
                <w:lang w:val="ca-ES"/>
              </w:rPr>
            </w:pPr>
          </w:p>
        </w:tc>
      </w:tr>
    </w:tbl>
    <w:p w:rsidR="003B2E65" w:rsidRPr="003B2E65" w:rsidRDefault="003B2E65" w:rsidP="003B2E65">
      <w:pPr>
        <w:jc w:val="both"/>
        <w:rPr>
          <w:lang w:val="ca-ES"/>
        </w:rPr>
      </w:pPr>
    </w:p>
    <w:p w:rsidR="003B2E65" w:rsidRPr="003B2E65" w:rsidRDefault="003B2E65" w:rsidP="003B2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632423" w:themeColor="accent2" w:themeShade="80"/>
          <w:lang w:val="ca-ES"/>
        </w:rPr>
      </w:pPr>
      <w:r>
        <w:rPr>
          <w:b/>
          <w:color w:val="632423" w:themeColor="accent2" w:themeShade="80"/>
          <w:lang w:val="ca-ES"/>
        </w:rPr>
        <w:t xml:space="preserve">2-. </w:t>
      </w:r>
      <w:r w:rsidRPr="003B2E65">
        <w:rPr>
          <w:b/>
          <w:color w:val="632423" w:themeColor="accent2" w:themeShade="80"/>
          <w:lang w:val="ca-ES"/>
        </w:rPr>
        <w:t>DESCRIPCIÓ DEL PROJECTE EMPRESARIAL. Breu descripció de:</w:t>
      </w:r>
    </w:p>
    <w:p w:rsidR="003B2E65" w:rsidRPr="003B2E65" w:rsidRDefault="003B2E65" w:rsidP="003B2E65">
      <w:pPr>
        <w:pStyle w:val="Prrafodelista"/>
        <w:numPr>
          <w:ilvl w:val="0"/>
          <w:numId w:val="2"/>
        </w:numPr>
        <w:jc w:val="both"/>
        <w:rPr>
          <w:lang w:val="ca-ES"/>
        </w:rPr>
      </w:pPr>
      <w:r>
        <w:rPr>
          <w:lang w:val="ca-ES"/>
        </w:rPr>
        <w:t>La Idea de negoci (no més de 100 paraules)</w:t>
      </w:r>
    </w:p>
    <w:p w:rsidR="003B2E65" w:rsidRDefault="003B2E65" w:rsidP="003B2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68"/>
        <w:jc w:val="both"/>
        <w:rPr>
          <w:lang w:val="ca-ES"/>
        </w:rPr>
      </w:pPr>
    </w:p>
    <w:p w:rsidR="003B2E65" w:rsidRDefault="003B2E65" w:rsidP="003B2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68"/>
        <w:jc w:val="both"/>
        <w:rPr>
          <w:lang w:val="ca-ES"/>
        </w:rPr>
      </w:pPr>
    </w:p>
    <w:p w:rsidR="003B2E65" w:rsidRDefault="003B2E65" w:rsidP="003B2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68"/>
        <w:jc w:val="both"/>
        <w:rPr>
          <w:lang w:val="ca-ES"/>
        </w:rPr>
      </w:pPr>
    </w:p>
    <w:p w:rsidR="003B2E65" w:rsidRDefault="003B2E65" w:rsidP="003B2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68"/>
        <w:jc w:val="both"/>
        <w:rPr>
          <w:lang w:val="ca-ES"/>
        </w:rPr>
      </w:pPr>
    </w:p>
    <w:p w:rsidR="003B2E65" w:rsidRPr="003B2E65" w:rsidRDefault="003B2E65" w:rsidP="00F165BE">
      <w:pPr>
        <w:spacing w:after="0"/>
        <w:jc w:val="both"/>
        <w:rPr>
          <w:lang w:val="ca-ES"/>
        </w:rPr>
      </w:pPr>
    </w:p>
    <w:p w:rsidR="003B2E65" w:rsidRDefault="00126875" w:rsidP="003B2E65">
      <w:pPr>
        <w:pStyle w:val="Prrafodelista"/>
        <w:numPr>
          <w:ilvl w:val="0"/>
          <w:numId w:val="2"/>
        </w:numPr>
        <w:jc w:val="both"/>
        <w:rPr>
          <w:lang w:val="ca-ES"/>
        </w:rPr>
      </w:pPr>
      <w:r>
        <w:rPr>
          <w:lang w:val="ca-ES"/>
        </w:rPr>
        <w:t>Descripció del p</w:t>
      </w:r>
      <w:r w:rsidR="003B2E65">
        <w:rPr>
          <w:lang w:val="ca-ES"/>
        </w:rPr>
        <w:t>roductes o servei a desen</w:t>
      </w:r>
      <w:r>
        <w:rPr>
          <w:lang w:val="ca-ES"/>
        </w:rPr>
        <w:t>volupar.</w:t>
      </w:r>
      <w:r w:rsidR="003B2E65">
        <w:rPr>
          <w:lang w:val="ca-ES"/>
        </w:rPr>
        <w:t xml:space="preserve"> (no més de 100 paraules)</w:t>
      </w:r>
    </w:p>
    <w:p w:rsidR="003B2E65" w:rsidRDefault="003B2E65" w:rsidP="003B2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68"/>
        <w:jc w:val="both"/>
        <w:rPr>
          <w:lang w:val="ca-ES"/>
        </w:rPr>
      </w:pPr>
    </w:p>
    <w:p w:rsidR="003B2E65" w:rsidRDefault="003B2E65" w:rsidP="003B2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68"/>
        <w:jc w:val="both"/>
        <w:rPr>
          <w:lang w:val="ca-ES"/>
        </w:rPr>
      </w:pPr>
    </w:p>
    <w:p w:rsidR="003B2E65" w:rsidRDefault="003B2E65" w:rsidP="003B2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68"/>
        <w:jc w:val="both"/>
        <w:rPr>
          <w:lang w:val="ca-ES"/>
        </w:rPr>
      </w:pPr>
    </w:p>
    <w:p w:rsidR="003B2E65" w:rsidRDefault="003B2E65" w:rsidP="003B2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68"/>
        <w:jc w:val="both"/>
        <w:rPr>
          <w:lang w:val="ca-ES"/>
        </w:rPr>
      </w:pPr>
    </w:p>
    <w:p w:rsidR="003B2E65" w:rsidRDefault="003B2E65" w:rsidP="003B2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68"/>
        <w:jc w:val="both"/>
        <w:rPr>
          <w:lang w:val="ca-ES"/>
        </w:rPr>
      </w:pPr>
    </w:p>
    <w:p w:rsidR="003B2E65" w:rsidRPr="003B2E65" w:rsidRDefault="003B2E65" w:rsidP="003B2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68"/>
        <w:jc w:val="both"/>
        <w:rPr>
          <w:lang w:val="ca-ES"/>
        </w:rPr>
      </w:pPr>
    </w:p>
    <w:p w:rsidR="003B2E65" w:rsidRDefault="003B2E65" w:rsidP="003B2E65">
      <w:pPr>
        <w:pStyle w:val="Prrafodelista"/>
        <w:numPr>
          <w:ilvl w:val="0"/>
          <w:numId w:val="2"/>
        </w:numPr>
        <w:jc w:val="both"/>
        <w:rPr>
          <w:lang w:val="ca-ES"/>
        </w:rPr>
      </w:pPr>
      <w:r>
        <w:rPr>
          <w:lang w:val="ca-ES"/>
        </w:rPr>
        <w:t>Proposta de Valor, avantatja competitiva, innovació sobre la que es basa el projecte (no més de 100 paraules)</w:t>
      </w:r>
    </w:p>
    <w:p w:rsidR="003B2E65" w:rsidRDefault="003B2E65" w:rsidP="003B2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68"/>
        <w:jc w:val="both"/>
        <w:rPr>
          <w:lang w:val="ca-ES"/>
        </w:rPr>
      </w:pPr>
    </w:p>
    <w:p w:rsidR="003B2E65" w:rsidRDefault="003B2E65" w:rsidP="003B2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68"/>
        <w:jc w:val="both"/>
        <w:rPr>
          <w:lang w:val="ca-ES"/>
        </w:rPr>
      </w:pPr>
    </w:p>
    <w:p w:rsidR="003B2E65" w:rsidRDefault="003B2E65" w:rsidP="003B2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68"/>
        <w:jc w:val="both"/>
        <w:rPr>
          <w:lang w:val="ca-ES"/>
        </w:rPr>
      </w:pPr>
    </w:p>
    <w:p w:rsidR="003B2E65" w:rsidRDefault="003B2E65" w:rsidP="003B2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68"/>
        <w:jc w:val="both"/>
        <w:rPr>
          <w:lang w:val="ca-ES"/>
        </w:rPr>
      </w:pPr>
    </w:p>
    <w:p w:rsidR="003B2E65" w:rsidRDefault="003B2E65" w:rsidP="003B2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68"/>
        <w:jc w:val="both"/>
        <w:rPr>
          <w:lang w:val="ca-ES"/>
        </w:rPr>
      </w:pPr>
    </w:p>
    <w:p w:rsidR="003B2E65" w:rsidRDefault="003B2E65" w:rsidP="003B2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68"/>
        <w:jc w:val="both"/>
        <w:rPr>
          <w:lang w:val="ca-ES"/>
        </w:rPr>
      </w:pPr>
    </w:p>
    <w:p w:rsidR="003B2E65" w:rsidRPr="003B2E65" w:rsidRDefault="003B2E65" w:rsidP="003B2E65">
      <w:pPr>
        <w:pStyle w:val="Prrafodelista"/>
        <w:numPr>
          <w:ilvl w:val="0"/>
          <w:numId w:val="2"/>
        </w:numPr>
        <w:tabs>
          <w:tab w:val="left" w:pos="900"/>
        </w:tabs>
        <w:jc w:val="both"/>
        <w:rPr>
          <w:lang w:val="ca-ES"/>
        </w:rPr>
      </w:pPr>
      <w:r>
        <w:rPr>
          <w:lang w:val="ca-ES"/>
        </w:rPr>
        <w:t>Mercat al que</w:t>
      </w:r>
      <w:r w:rsidR="00194509">
        <w:rPr>
          <w:lang w:val="ca-ES"/>
        </w:rPr>
        <w:t xml:space="preserve"> s’adreça i amb qui és competeix ( no més de 100 paraules ) </w:t>
      </w:r>
    </w:p>
    <w:p w:rsidR="003B2E65" w:rsidRDefault="003B2E65" w:rsidP="003B2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68"/>
        <w:jc w:val="both"/>
        <w:rPr>
          <w:lang w:val="ca-ES"/>
        </w:rPr>
      </w:pPr>
    </w:p>
    <w:p w:rsidR="003B2E65" w:rsidRDefault="003B2E65" w:rsidP="003B2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68"/>
        <w:jc w:val="both"/>
        <w:rPr>
          <w:lang w:val="ca-ES"/>
        </w:rPr>
      </w:pPr>
    </w:p>
    <w:p w:rsidR="003B2E65" w:rsidRDefault="003B2E65" w:rsidP="003B2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68"/>
        <w:jc w:val="both"/>
        <w:rPr>
          <w:lang w:val="ca-ES"/>
        </w:rPr>
      </w:pPr>
    </w:p>
    <w:p w:rsidR="00126875" w:rsidRDefault="00126875" w:rsidP="003B2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68"/>
        <w:jc w:val="both"/>
        <w:rPr>
          <w:lang w:val="ca-ES"/>
        </w:rPr>
      </w:pPr>
    </w:p>
    <w:p w:rsidR="006E3E7E" w:rsidRDefault="006E3E7E" w:rsidP="003B2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68"/>
        <w:jc w:val="both"/>
        <w:rPr>
          <w:lang w:val="ca-ES"/>
        </w:rPr>
      </w:pPr>
    </w:p>
    <w:p w:rsidR="006E3E7E" w:rsidRDefault="006E3E7E" w:rsidP="003B2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68"/>
        <w:jc w:val="both"/>
        <w:rPr>
          <w:lang w:val="ca-ES"/>
        </w:rPr>
      </w:pPr>
    </w:p>
    <w:p w:rsidR="00126875" w:rsidRDefault="00126875" w:rsidP="003B2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68"/>
        <w:jc w:val="both"/>
        <w:rPr>
          <w:lang w:val="ca-ES"/>
        </w:rPr>
      </w:pPr>
    </w:p>
    <w:p w:rsidR="003B2E65" w:rsidRDefault="003B2E65" w:rsidP="003B2E65">
      <w:pPr>
        <w:jc w:val="both"/>
        <w:rPr>
          <w:lang w:val="ca-ES"/>
        </w:rPr>
      </w:pPr>
    </w:p>
    <w:p w:rsidR="006039FE" w:rsidRPr="003B2E65" w:rsidRDefault="00194509" w:rsidP="006039FE">
      <w:pPr>
        <w:pStyle w:val="Prrafodelista"/>
        <w:numPr>
          <w:ilvl w:val="0"/>
          <w:numId w:val="2"/>
        </w:numPr>
        <w:tabs>
          <w:tab w:val="left" w:pos="900"/>
        </w:tabs>
        <w:jc w:val="both"/>
        <w:rPr>
          <w:lang w:val="ca-ES"/>
        </w:rPr>
      </w:pPr>
      <w:r>
        <w:rPr>
          <w:lang w:val="ca-ES"/>
        </w:rPr>
        <w:t xml:space="preserve">Com incorpora el teu projecte la tecnologia </w:t>
      </w:r>
      <w:proofErr w:type="spellStart"/>
      <w:r>
        <w:rPr>
          <w:lang w:val="ca-ES"/>
        </w:rPr>
        <w:t>Printed</w:t>
      </w:r>
      <w:proofErr w:type="spellEnd"/>
      <w:r>
        <w:rPr>
          <w:lang w:val="ca-ES"/>
        </w:rPr>
        <w:t xml:space="preserve"> Electronics </w:t>
      </w:r>
      <w:r w:rsidR="006039FE" w:rsidRPr="003B2E65">
        <w:rPr>
          <w:lang w:val="ca-ES"/>
        </w:rPr>
        <w:t xml:space="preserve"> (no més de 100 paraules)</w:t>
      </w:r>
    </w:p>
    <w:p w:rsidR="006039FE" w:rsidRDefault="006039FE" w:rsidP="00603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68"/>
        <w:jc w:val="both"/>
        <w:rPr>
          <w:lang w:val="ca-ES"/>
        </w:rPr>
      </w:pPr>
    </w:p>
    <w:p w:rsidR="006039FE" w:rsidRDefault="006039FE" w:rsidP="00603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68"/>
        <w:jc w:val="both"/>
        <w:rPr>
          <w:lang w:val="ca-ES"/>
        </w:rPr>
      </w:pPr>
    </w:p>
    <w:p w:rsidR="006E3E7E" w:rsidRDefault="006E3E7E" w:rsidP="00603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68"/>
        <w:jc w:val="both"/>
        <w:rPr>
          <w:lang w:val="ca-ES"/>
        </w:rPr>
      </w:pPr>
    </w:p>
    <w:p w:rsidR="006039FE" w:rsidRDefault="006039FE" w:rsidP="00603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68"/>
        <w:jc w:val="both"/>
        <w:rPr>
          <w:lang w:val="ca-ES"/>
        </w:rPr>
      </w:pPr>
    </w:p>
    <w:p w:rsidR="006039FE" w:rsidRPr="003B2E65" w:rsidRDefault="006039FE" w:rsidP="00603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68"/>
        <w:jc w:val="both"/>
        <w:rPr>
          <w:lang w:val="ca-ES"/>
        </w:rPr>
      </w:pPr>
    </w:p>
    <w:p w:rsidR="00F165BE" w:rsidRDefault="00F165BE" w:rsidP="003B2E65">
      <w:pPr>
        <w:jc w:val="both"/>
        <w:rPr>
          <w:lang w:val="ca-ES"/>
        </w:rPr>
      </w:pPr>
    </w:p>
    <w:p w:rsidR="00AF6861" w:rsidRDefault="00AF6861" w:rsidP="003B2E65">
      <w:pPr>
        <w:jc w:val="both"/>
        <w:rPr>
          <w:lang w:val="ca-ES"/>
        </w:rPr>
      </w:pPr>
    </w:p>
    <w:p w:rsidR="00AF6861" w:rsidRDefault="00AF6861" w:rsidP="003B2E65">
      <w:pPr>
        <w:jc w:val="both"/>
        <w:rPr>
          <w:lang w:val="ca-ES"/>
        </w:rPr>
      </w:pPr>
    </w:p>
    <w:p w:rsidR="00AF6861" w:rsidRDefault="00AF6861" w:rsidP="003B2E65">
      <w:pPr>
        <w:jc w:val="both"/>
        <w:rPr>
          <w:lang w:val="ca-ES"/>
        </w:rPr>
      </w:pPr>
    </w:p>
    <w:p w:rsidR="00AF6861" w:rsidRDefault="00AF6861" w:rsidP="003B2E65">
      <w:pPr>
        <w:jc w:val="both"/>
        <w:rPr>
          <w:lang w:val="ca-ES"/>
        </w:rPr>
      </w:pPr>
    </w:p>
    <w:p w:rsidR="00126875" w:rsidRDefault="00126875" w:rsidP="003B2E65">
      <w:pPr>
        <w:jc w:val="both"/>
        <w:rPr>
          <w:lang w:val="ca-ES"/>
        </w:rPr>
      </w:pPr>
      <w:r>
        <w:rPr>
          <w:lang w:val="ca-ES"/>
        </w:rPr>
        <w:t>Situa</w:t>
      </w:r>
      <w:r w:rsidR="006E3E7E">
        <w:rPr>
          <w:lang w:val="ca-ES"/>
        </w:rPr>
        <w:t>ció en que és troba el projecte, marcar amb una ‘x’ :</w:t>
      </w:r>
    </w:p>
    <w:tbl>
      <w:tblPr>
        <w:tblW w:w="87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4"/>
        <w:gridCol w:w="1114"/>
        <w:gridCol w:w="425"/>
        <w:gridCol w:w="3827"/>
        <w:gridCol w:w="426"/>
        <w:gridCol w:w="2551"/>
      </w:tblGrid>
      <w:tr w:rsidR="006E3E7E" w:rsidRPr="006E3E7E" w:rsidTr="00F165BE">
        <w:trPr>
          <w:cantSplit/>
          <w:trHeight w:val="20"/>
        </w:trPr>
        <w:tc>
          <w:tcPr>
            <w:tcW w:w="404" w:type="dxa"/>
            <w:shd w:val="clear" w:color="auto" w:fill="auto"/>
            <w:vAlign w:val="center"/>
          </w:tcPr>
          <w:p w:rsidR="00126875" w:rsidRPr="00126875" w:rsidRDefault="00126875" w:rsidP="00212EC2">
            <w:pPr>
              <w:spacing w:before="60" w:after="60"/>
              <w:rPr>
                <w:rFonts w:cs="Arial"/>
                <w:b/>
                <w:color w:val="000000" w:themeColor="text1"/>
                <w:sz w:val="18"/>
                <w:szCs w:val="18"/>
                <w:lang w:val="ca-ES"/>
              </w:rPr>
            </w:pP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126875" w:rsidRPr="006E3E7E" w:rsidRDefault="00126875" w:rsidP="00212EC2">
            <w:pPr>
              <w:spacing w:before="60" w:after="60"/>
              <w:rPr>
                <w:rFonts w:cs="Arial"/>
                <w:b/>
                <w:color w:val="000000" w:themeColor="text1"/>
                <w:sz w:val="18"/>
                <w:szCs w:val="18"/>
                <w:lang w:val="ca-ES"/>
              </w:rPr>
            </w:pPr>
            <w:r w:rsidRPr="006E3E7E">
              <w:rPr>
                <w:b/>
                <w:color w:val="000000" w:themeColor="text1"/>
                <w:lang w:val="ca-ES"/>
              </w:rPr>
              <w:t>Fase idea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26875" w:rsidRPr="00126875" w:rsidRDefault="00126875" w:rsidP="00212EC2">
            <w:pPr>
              <w:spacing w:before="60" w:after="60"/>
              <w:rPr>
                <w:rFonts w:cs="Arial"/>
                <w:b/>
                <w:color w:val="000000" w:themeColor="text1"/>
                <w:sz w:val="18"/>
                <w:szCs w:val="18"/>
                <w:lang w:val="ca-ES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126875" w:rsidRPr="006E3E7E" w:rsidRDefault="00126875" w:rsidP="006E3E7E">
            <w:pPr>
              <w:spacing w:before="60" w:after="60"/>
              <w:rPr>
                <w:rFonts w:cs="Arial"/>
                <w:color w:val="000000" w:themeColor="text1"/>
                <w:sz w:val="18"/>
                <w:szCs w:val="18"/>
                <w:lang w:val="ca-ES"/>
              </w:rPr>
            </w:pPr>
            <w:r w:rsidRPr="00126875">
              <w:rPr>
                <w:rFonts w:cs="Arial"/>
                <w:b/>
                <w:color w:val="000000" w:themeColor="text1"/>
                <w:sz w:val="18"/>
                <w:szCs w:val="18"/>
                <w:lang w:val="ca-ES"/>
              </w:rPr>
              <w:t xml:space="preserve"> </w:t>
            </w:r>
            <w:r w:rsidR="006E3E7E" w:rsidRPr="006E3E7E">
              <w:rPr>
                <w:b/>
                <w:color w:val="000000" w:themeColor="text1"/>
                <w:lang w:val="ca-ES"/>
              </w:rPr>
              <w:t>Fase de desenvolupament del producte</w:t>
            </w:r>
            <w:r w:rsidR="006E3E7E" w:rsidRPr="006E3E7E">
              <w:rPr>
                <w:rFonts w:cs="Arial"/>
                <w:color w:val="000000" w:themeColor="text1"/>
                <w:sz w:val="18"/>
                <w:szCs w:val="18"/>
                <w:lang w:val="ca-ES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26875" w:rsidRPr="00126875" w:rsidRDefault="00126875" w:rsidP="00212EC2">
            <w:pPr>
              <w:spacing w:before="60" w:after="60"/>
              <w:rPr>
                <w:rFonts w:cs="Arial"/>
                <w:b/>
                <w:color w:val="000000" w:themeColor="text1"/>
                <w:sz w:val="18"/>
                <w:szCs w:val="18"/>
                <w:lang w:val="ca-ES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126875" w:rsidRPr="00126875" w:rsidRDefault="006E3E7E" w:rsidP="00212EC2">
            <w:pPr>
              <w:spacing w:before="60" w:after="60"/>
              <w:rPr>
                <w:rFonts w:cs="Arial"/>
                <w:b/>
                <w:color w:val="000000" w:themeColor="text1"/>
                <w:sz w:val="18"/>
                <w:szCs w:val="18"/>
                <w:lang w:val="ca-ES"/>
              </w:rPr>
            </w:pPr>
            <w:r w:rsidRPr="006E3E7E">
              <w:rPr>
                <w:b/>
                <w:color w:val="000000" w:themeColor="text1"/>
                <w:lang w:val="ca-ES"/>
              </w:rPr>
              <w:t>Prototipatge i/o disseny</w:t>
            </w:r>
          </w:p>
        </w:tc>
      </w:tr>
    </w:tbl>
    <w:p w:rsidR="006E3E7E" w:rsidRDefault="006E3E7E" w:rsidP="006E3E7E">
      <w:pPr>
        <w:spacing w:before="60" w:after="60"/>
        <w:rPr>
          <w:color w:val="000000" w:themeColor="text1"/>
          <w:sz w:val="20"/>
          <w:szCs w:val="20"/>
          <w:lang w:val="ca-ES"/>
        </w:rPr>
      </w:pPr>
    </w:p>
    <w:p w:rsidR="00194509" w:rsidRPr="00194509" w:rsidRDefault="00194509" w:rsidP="00194509">
      <w:pPr>
        <w:jc w:val="both"/>
        <w:rPr>
          <w:lang w:val="ca-ES"/>
        </w:rPr>
      </w:pPr>
    </w:p>
    <w:p w:rsidR="006E3E7E" w:rsidRPr="006E3E7E" w:rsidRDefault="006E3E7E" w:rsidP="006E3E7E">
      <w:pPr>
        <w:spacing w:before="60" w:after="60"/>
        <w:rPr>
          <w:color w:val="000000" w:themeColor="text1"/>
          <w:sz w:val="20"/>
          <w:szCs w:val="20"/>
          <w:lang w:val="ca-ES"/>
        </w:rPr>
      </w:pPr>
    </w:p>
    <w:p w:rsidR="006039FE" w:rsidRPr="003B2E65" w:rsidRDefault="006039FE" w:rsidP="00603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632423" w:themeColor="accent2" w:themeShade="80"/>
          <w:lang w:val="ca-ES"/>
        </w:rPr>
      </w:pPr>
      <w:r>
        <w:rPr>
          <w:b/>
          <w:color w:val="632423" w:themeColor="accent2" w:themeShade="80"/>
          <w:lang w:val="ca-ES"/>
        </w:rPr>
        <w:t>3-. DESCRIPCIÓ DE L’EQUIP</w:t>
      </w:r>
      <w:r w:rsidRPr="003B2E65">
        <w:rPr>
          <w:b/>
          <w:color w:val="632423" w:themeColor="accent2" w:themeShade="80"/>
          <w:lang w:val="ca-ES"/>
        </w:rPr>
        <w:t xml:space="preserve">. </w:t>
      </w:r>
      <w:r>
        <w:rPr>
          <w:b/>
          <w:color w:val="632423" w:themeColor="accent2" w:themeShade="80"/>
          <w:lang w:val="ca-ES"/>
        </w:rPr>
        <w:t>Breu descripció segons quadre adjunt</w:t>
      </w:r>
      <w:r w:rsidRPr="003B2E65">
        <w:rPr>
          <w:b/>
          <w:color w:val="632423" w:themeColor="accent2" w:themeShade="80"/>
          <w:lang w:val="ca-ES"/>
        </w:rPr>
        <w:t>:</w:t>
      </w:r>
    </w:p>
    <w:tbl>
      <w:tblPr>
        <w:tblStyle w:val="Tablaconcuadrcula"/>
        <w:tblW w:w="0" w:type="auto"/>
        <w:tblLook w:val="04A0"/>
      </w:tblPr>
      <w:tblGrid>
        <w:gridCol w:w="1728"/>
        <w:gridCol w:w="1729"/>
        <w:gridCol w:w="1729"/>
        <w:gridCol w:w="1729"/>
        <w:gridCol w:w="1729"/>
      </w:tblGrid>
      <w:tr w:rsidR="006039FE" w:rsidTr="006039FE"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6039FE" w:rsidRPr="006039FE" w:rsidRDefault="006039FE" w:rsidP="006039FE">
            <w:pPr>
              <w:jc w:val="center"/>
              <w:rPr>
                <w:b/>
                <w:lang w:val="ca-ES"/>
              </w:rPr>
            </w:pPr>
            <w:r w:rsidRPr="006039FE">
              <w:rPr>
                <w:b/>
                <w:lang w:val="ca-ES"/>
              </w:rPr>
              <w:t>Nom</w:t>
            </w: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p w:rsidR="006039FE" w:rsidRPr="006039FE" w:rsidRDefault="006039FE" w:rsidP="006039FE">
            <w:pPr>
              <w:jc w:val="center"/>
              <w:rPr>
                <w:b/>
                <w:lang w:val="ca-ES"/>
              </w:rPr>
            </w:pPr>
            <w:r w:rsidRPr="006039FE">
              <w:rPr>
                <w:b/>
                <w:lang w:val="ca-ES"/>
              </w:rPr>
              <w:t>Funció a l’empresa</w:t>
            </w: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p w:rsidR="006039FE" w:rsidRPr="006039FE" w:rsidRDefault="006039FE" w:rsidP="006039FE">
            <w:pPr>
              <w:jc w:val="center"/>
              <w:rPr>
                <w:b/>
                <w:lang w:val="ca-ES"/>
              </w:rPr>
            </w:pPr>
            <w:r w:rsidRPr="006039FE">
              <w:rPr>
                <w:b/>
                <w:lang w:val="ca-ES"/>
              </w:rPr>
              <w:t>formació</w:t>
            </w: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p w:rsidR="006039FE" w:rsidRPr="006039FE" w:rsidRDefault="006039FE" w:rsidP="006039FE">
            <w:pPr>
              <w:jc w:val="center"/>
              <w:rPr>
                <w:b/>
                <w:lang w:val="ca-ES"/>
              </w:rPr>
            </w:pPr>
            <w:r w:rsidRPr="006039FE">
              <w:rPr>
                <w:b/>
                <w:lang w:val="ca-ES"/>
              </w:rPr>
              <w:t>Experiència</w:t>
            </w: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p w:rsidR="00126875" w:rsidRDefault="006039FE" w:rsidP="006039FE">
            <w:pPr>
              <w:jc w:val="center"/>
              <w:rPr>
                <w:b/>
                <w:lang w:val="ca-ES"/>
              </w:rPr>
            </w:pPr>
            <w:r w:rsidRPr="006039FE">
              <w:rPr>
                <w:b/>
                <w:lang w:val="ca-ES"/>
              </w:rPr>
              <w:t xml:space="preserve">%jornada </w:t>
            </w:r>
          </w:p>
          <w:p w:rsidR="006039FE" w:rsidRPr="006039FE" w:rsidRDefault="006039FE" w:rsidP="006039FE">
            <w:pPr>
              <w:jc w:val="center"/>
              <w:rPr>
                <w:b/>
                <w:lang w:val="ca-ES"/>
              </w:rPr>
            </w:pPr>
            <w:r w:rsidRPr="006039FE">
              <w:rPr>
                <w:b/>
                <w:lang w:val="ca-ES"/>
              </w:rPr>
              <w:t xml:space="preserve">de </w:t>
            </w:r>
            <w:r w:rsidR="00126875">
              <w:rPr>
                <w:b/>
                <w:lang w:val="ca-ES"/>
              </w:rPr>
              <w:t>de</w:t>
            </w:r>
            <w:r w:rsidRPr="006039FE">
              <w:rPr>
                <w:b/>
                <w:lang w:val="ca-ES"/>
              </w:rPr>
              <w:t>dicació</w:t>
            </w:r>
          </w:p>
        </w:tc>
      </w:tr>
      <w:tr w:rsidR="006039FE" w:rsidTr="006039FE">
        <w:tc>
          <w:tcPr>
            <w:tcW w:w="1728" w:type="dxa"/>
          </w:tcPr>
          <w:p w:rsidR="006039FE" w:rsidRDefault="006039FE" w:rsidP="003B2E65">
            <w:pPr>
              <w:jc w:val="both"/>
              <w:rPr>
                <w:lang w:val="ca-ES"/>
              </w:rPr>
            </w:pPr>
          </w:p>
          <w:p w:rsidR="006039FE" w:rsidRDefault="006039FE" w:rsidP="003B2E65">
            <w:pPr>
              <w:jc w:val="both"/>
              <w:rPr>
                <w:lang w:val="ca-ES"/>
              </w:rPr>
            </w:pPr>
          </w:p>
        </w:tc>
        <w:tc>
          <w:tcPr>
            <w:tcW w:w="1729" w:type="dxa"/>
          </w:tcPr>
          <w:p w:rsidR="006039FE" w:rsidRDefault="006039FE" w:rsidP="003B2E65">
            <w:pPr>
              <w:jc w:val="both"/>
              <w:rPr>
                <w:lang w:val="ca-ES"/>
              </w:rPr>
            </w:pPr>
          </w:p>
        </w:tc>
        <w:tc>
          <w:tcPr>
            <w:tcW w:w="1729" w:type="dxa"/>
          </w:tcPr>
          <w:p w:rsidR="006039FE" w:rsidRDefault="006039FE" w:rsidP="003B2E65">
            <w:pPr>
              <w:jc w:val="both"/>
              <w:rPr>
                <w:lang w:val="ca-ES"/>
              </w:rPr>
            </w:pPr>
          </w:p>
        </w:tc>
        <w:tc>
          <w:tcPr>
            <w:tcW w:w="1729" w:type="dxa"/>
          </w:tcPr>
          <w:p w:rsidR="006039FE" w:rsidRDefault="006039FE" w:rsidP="003B2E65">
            <w:pPr>
              <w:jc w:val="both"/>
              <w:rPr>
                <w:lang w:val="ca-ES"/>
              </w:rPr>
            </w:pPr>
          </w:p>
        </w:tc>
        <w:tc>
          <w:tcPr>
            <w:tcW w:w="1729" w:type="dxa"/>
          </w:tcPr>
          <w:p w:rsidR="006039FE" w:rsidRDefault="006039FE" w:rsidP="003B2E65">
            <w:pPr>
              <w:jc w:val="both"/>
              <w:rPr>
                <w:lang w:val="ca-ES"/>
              </w:rPr>
            </w:pPr>
          </w:p>
        </w:tc>
      </w:tr>
      <w:tr w:rsidR="006039FE" w:rsidTr="006039FE">
        <w:tc>
          <w:tcPr>
            <w:tcW w:w="1728" w:type="dxa"/>
          </w:tcPr>
          <w:p w:rsidR="006039FE" w:rsidRDefault="006039FE" w:rsidP="003B2E65">
            <w:pPr>
              <w:jc w:val="both"/>
              <w:rPr>
                <w:lang w:val="ca-ES"/>
              </w:rPr>
            </w:pPr>
          </w:p>
          <w:p w:rsidR="006039FE" w:rsidRDefault="006039FE" w:rsidP="003B2E65">
            <w:pPr>
              <w:jc w:val="both"/>
              <w:rPr>
                <w:lang w:val="ca-ES"/>
              </w:rPr>
            </w:pPr>
          </w:p>
        </w:tc>
        <w:tc>
          <w:tcPr>
            <w:tcW w:w="1729" w:type="dxa"/>
          </w:tcPr>
          <w:p w:rsidR="006039FE" w:rsidRDefault="006039FE" w:rsidP="003B2E65">
            <w:pPr>
              <w:jc w:val="both"/>
              <w:rPr>
                <w:lang w:val="ca-ES"/>
              </w:rPr>
            </w:pPr>
          </w:p>
        </w:tc>
        <w:tc>
          <w:tcPr>
            <w:tcW w:w="1729" w:type="dxa"/>
          </w:tcPr>
          <w:p w:rsidR="006039FE" w:rsidRDefault="006039FE" w:rsidP="003B2E65">
            <w:pPr>
              <w:jc w:val="both"/>
              <w:rPr>
                <w:lang w:val="ca-ES"/>
              </w:rPr>
            </w:pPr>
          </w:p>
        </w:tc>
        <w:tc>
          <w:tcPr>
            <w:tcW w:w="1729" w:type="dxa"/>
          </w:tcPr>
          <w:p w:rsidR="006039FE" w:rsidRDefault="006039FE" w:rsidP="003B2E65">
            <w:pPr>
              <w:jc w:val="both"/>
              <w:rPr>
                <w:lang w:val="ca-ES"/>
              </w:rPr>
            </w:pPr>
          </w:p>
        </w:tc>
        <w:tc>
          <w:tcPr>
            <w:tcW w:w="1729" w:type="dxa"/>
          </w:tcPr>
          <w:p w:rsidR="006039FE" w:rsidRDefault="006039FE" w:rsidP="003B2E65">
            <w:pPr>
              <w:jc w:val="both"/>
              <w:rPr>
                <w:lang w:val="ca-ES"/>
              </w:rPr>
            </w:pPr>
          </w:p>
        </w:tc>
      </w:tr>
      <w:tr w:rsidR="006039FE" w:rsidTr="006039FE">
        <w:tc>
          <w:tcPr>
            <w:tcW w:w="1728" w:type="dxa"/>
          </w:tcPr>
          <w:p w:rsidR="006039FE" w:rsidRDefault="006039FE" w:rsidP="003B2E65">
            <w:pPr>
              <w:jc w:val="both"/>
              <w:rPr>
                <w:lang w:val="ca-ES"/>
              </w:rPr>
            </w:pPr>
          </w:p>
          <w:p w:rsidR="006039FE" w:rsidRDefault="006039FE" w:rsidP="003B2E65">
            <w:pPr>
              <w:jc w:val="both"/>
              <w:rPr>
                <w:lang w:val="ca-ES"/>
              </w:rPr>
            </w:pPr>
          </w:p>
        </w:tc>
        <w:tc>
          <w:tcPr>
            <w:tcW w:w="1729" w:type="dxa"/>
          </w:tcPr>
          <w:p w:rsidR="006039FE" w:rsidRDefault="006039FE" w:rsidP="003B2E65">
            <w:pPr>
              <w:jc w:val="both"/>
              <w:rPr>
                <w:lang w:val="ca-ES"/>
              </w:rPr>
            </w:pPr>
          </w:p>
        </w:tc>
        <w:tc>
          <w:tcPr>
            <w:tcW w:w="1729" w:type="dxa"/>
          </w:tcPr>
          <w:p w:rsidR="006039FE" w:rsidRDefault="006039FE" w:rsidP="003B2E65">
            <w:pPr>
              <w:jc w:val="both"/>
              <w:rPr>
                <w:lang w:val="ca-ES"/>
              </w:rPr>
            </w:pPr>
          </w:p>
        </w:tc>
        <w:tc>
          <w:tcPr>
            <w:tcW w:w="1729" w:type="dxa"/>
          </w:tcPr>
          <w:p w:rsidR="006039FE" w:rsidRDefault="006039FE" w:rsidP="003B2E65">
            <w:pPr>
              <w:jc w:val="both"/>
              <w:rPr>
                <w:lang w:val="ca-ES"/>
              </w:rPr>
            </w:pPr>
          </w:p>
        </w:tc>
        <w:tc>
          <w:tcPr>
            <w:tcW w:w="1729" w:type="dxa"/>
          </w:tcPr>
          <w:p w:rsidR="006039FE" w:rsidRDefault="006039FE" w:rsidP="003B2E65">
            <w:pPr>
              <w:jc w:val="both"/>
              <w:rPr>
                <w:lang w:val="ca-ES"/>
              </w:rPr>
            </w:pPr>
          </w:p>
        </w:tc>
      </w:tr>
      <w:tr w:rsidR="006039FE" w:rsidTr="006039FE">
        <w:tc>
          <w:tcPr>
            <w:tcW w:w="1728" w:type="dxa"/>
          </w:tcPr>
          <w:p w:rsidR="006039FE" w:rsidRDefault="006039FE" w:rsidP="003B2E65">
            <w:pPr>
              <w:jc w:val="both"/>
              <w:rPr>
                <w:lang w:val="ca-ES"/>
              </w:rPr>
            </w:pPr>
          </w:p>
          <w:p w:rsidR="006039FE" w:rsidRDefault="006039FE" w:rsidP="003B2E65">
            <w:pPr>
              <w:jc w:val="both"/>
              <w:rPr>
                <w:lang w:val="ca-ES"/>
              </w:rPr>
            </w:pPr>
          </w:p>
        </w:tc>
        <w:tc>
          <w:tcPr>
            <w:tcW w:w="1729" w:type="dxa"/>
          </w:tcPr>
          <w:p w:rsidR="006039FE" w:rsidRDefault="006039FE" w:rsidP="003B2E65">
            <w:pPr>
              <w:jc w:val="both"/>
              <w:rPr>
                <w:lang w:val="ca-ES"/>
              </w:rPr>
            </w:pPr>
          </w:p>
        </w:tc>
        <w:tc>
          <w:tcPr>
            <w:tcW w:w="1729" w:type="dxa"/>
          </w:tcPr>
          <w:p w:rsidR="006039FE" w:rsidRDefault="006039FE" w:rsidP="003B2E65">
            <w:pPr>
              <w:jc w:val="both"/>
              <w:rPr>
                <w:lang w:val="ca-ES"/>
              </w:rPr>
            </w:pPr>
          </w:p>
        </w:tc>
        <w:tc>
          <w:tcPr>
            <w:tcW w:w="1729" w:type="dxa"/>
          </w:tcPr>
          <w:p w:rsidR="006039FE" w:rsidRDefault="006039FE" w:rsidP="003B2E65">
            <w:pPr>
              <w:jc w:val="both"/>
              <w:rPr>
                <w:lang w:val="ca-ES"/>
              </w:rPr>
            </w:pPr>
          </w:p>
        </w:tc>
        <w:tc>
          <w:tcPr>
            <w:tcW w:w="1729" w:type="dxa"/>
          </w:tcPr>
          <w:p w:rsidR="006039FE" w:rsidRDefault="006039FE" w:rsidP="003B2E65">
            <w:pPr>
              <w:jc w:val="both"/>
              <w:rPr>
                <w:lang w:val="ca-ES"/>
              </w:rPr>
            </w:pPr>
          </w:p>
        </w:tc>
      </w:tr>
      <w:tr w:rsidR="006039FE" w:rsidTr="006039FE">
        <w:tc>
          <w:tcPr>
            <w:tcW w:w="1728" w:type="dxa"/>
          </w:tcPr>
          <w:p w:rsidR="006039FE" w:rsidRDefault="006039FE" w:rsidP="003B2E65">
            <w:pPr>
              <w:jc w:val="both"/>
              <w:rPr>
                <w:lang w:val="ca-ES"/>
              </w:rPr>
            </w:pPr>
          </w:p>
          <w:p w:rsidR="006039FE" w:rsidRDefault="006039FE" w:rsidP="003B2E65">
            <w:pPr>
              <w:jc w:val="both"/>
              <w:rPr>
                <w:lang w:val="ca-ES"/>
              </w:rPr>
            </w:pPr>
          </w:p>
        </w:tc>
        <w:tc>
          <w:tcPr>
            <w:tcW w:w="1729" w:type="dxa"/>
          </w:tcPr>
          <w:p w:rsidR="006039FE" w:rsidRDefault="006039FE" w:rsidP="003B2E65">
            <w:pPr>
              <w:jc w:val="both"/>
              <w:rPr>
                <w:lang w:val="ca-ES"/>
              </w:rPr>
            </w:pPr>
          </w:p>
        </w:tc>
        <w:tc>
          <w:tcPr>
            <w:tcW w:w="1729" w:type="dxa"/>
          </w:tcPr>
          <w:p w:rsidR="006039FE" w:rsidRDefault="006039FE" w:rsidP="003B2E65">
            <w:pPr>
              <w:jc w:val="both"/>
              <w:rPr>
                <w:lang w:val="ca-ES"/>
              </w:rPr>
            </w:pPr>
          </w:p>
        </w:tc>
        <w:tc>
          <w:tcPr>
            <w:tcW w:w="1729" w:type="dxa"/>
          </w:tcPr>
          <w:p w:rsidR="006039FE" w:rsidRDefault="006039FE" w:rsidP="003B2E65">
            <w:pPr>
              <w:jc w:val="both"/>
              <w:rPr>
                <w:lang w:val="ca-ES"/>
              </w:rPr>
            </w:pPr>
          </w:p>
        </w:tc>
        <w:tc>
          <w:tcPr>
            <w:tcW w:w="1729" w:type="dxa"/>
          </w:tcPr>
          <w:p w:rsidR="006039FE" w:rsidRDefault="006039FE" w:rsidP="003B2E65">
            <w:pPr>
              <w:jc w:val="both"/>
              <w:rPr>
                <w:lang w:val="ca-ES"/>
              </w:rPr>
            </w:pPr>
          </w:p>
        </w:tc>
      </w:tr>
      <w:tr w:rsidR="006039FE" w:rsidTr="006039FE">
        <w:tc>
          <w:tcPr>
            <w:tcW w:w="1728" w:type="dxa"/>
          </w:tcPr>
          <w:p w:rsidR="006039FE" w:rsidRDefault="006039FE" w:rsidP="003B2E65">
            <w:pPr>
              <w:jc w:val="both"/>
              <w:rPr>
                <w:lang w:val="ca-ES"/>
              </w:rPr>
            </w:pPr>
          </w:p>
          <w:p w:rsidR="006039FE" w:rsidRDefault="006039FE" w:rsidP="003B2E65">
            <w:pPr>
              <w:jc w:val="both"/>
              <w:rPr>
                <w:lang w:val="ca-ES"/>
              </w:rPr>
            </w:pPr>
          </w:p>
        </w:tc>
        <w:tc>
          <w:tcPr>
            <w:tcW w:w="1729" w:type="dxa"/>
          </w:tcPr>
          <w:p w:rsidR="006039FE" w:rsidRDefault="006039FE" w:rsidP="003B2E65">
            <w:pPr>
              <w:jc w:val="both"/>
              <w:rPr>
                <w:lang w:val="ca-ES"/>
              </w:rPr>
            </w:pPr>
          </w:p>
        </w:tc>
        <w:tc>
          <w:tcPr>
            <w:tcW w:w="1729" w:type="dxa"/>
          </w:tcPr>
          <w:p w:rsidR="006039FE" w:rsidRDefault="006039FE" w:rsidP="003B2E65">
            <w:pPr>
              <w:jc w:val="both"/>
              <w:rPr>
                <w:lang w:val="ca-ES"/>
              </w:rPr>
            </w:pPr>
          </w:p>
        </w:tc>
        <w:tc>
          <w:tcPr>
            <w:tcW w:w="1729" w:type="dxa"/>
          </w:tcPr>
          <w:p w:rsidR="006039FE" w:rsidRDefault="006039FE" w:rsidP="003B2E65">
            <w:pPr>
              <w:jc w:val="both"/>
              <w:rPr>
                <w:lang w:val="ca-ES"/>
              </w:rPr>
            </w:pPr>
          </w:p>
        </w:tc>
        <w:tc>
          <w:tcPr>
            <w:tcW w:w="1729" w:type="dxa"/>
          </w:tcPr>
          <w:p w:rsidR="006039FE" w:rsidRDefault="006039FE" w:rsidP="003B2E65">
            <w:pPr>
              <w:jc w:val="both"/>
              <w:rPr>
                <w:lang w:val="ca-ES"/>
              </w:rPr>
            </w:pPr>
          </w:p>
        </w:tc>
      </w:tr>
      <w:tr w:rsidR="006039FE" w:rsidTr="006039FE">
        <w:tc>
          <w:tcPr>
            <w:tcW w:w="1728" w:type="dxa"/>
          </w:tcPr>
          <w:p w:rsidR="006039FE" w:rsidRDefault="006039FE" w:rsidP="003B2E65">
            <w:pPr>
              <w:jc w:val="both"/>
              <w:rPr>
                <w:lang w:val="ca-ES"/>
              </w:rPr>
            </w:pPr>
          </w:p>
          <w:p w:rsidR="006039FE" w:rsidRDefault="006039FE" w:rsidP="003B2E65">
            <w:pPr>
              <w:jc w:val="both"/>
              <w:rPr>
                <w:lang w:val="ca-ES"/>
              </w:rPr>
            </w:pPr>
          </w:p>
        </w:tc>
        <w:tc>
          <w:tcPr>
            <w:tcW w:w="1729" w:type="dxa"/>
          </w:tcPr>
          <w:p w:rsidR="006039FE" w:rsidRDefault="006039FE" w:rsidP="003B2E65">
            <w:pPr>
              <w:jc w:val="both"/>
              <w:rPr>
                <w:lang w:val="ca-ES"/>
              </w:rPr>
            </w:pPr>
          </w:p>
        </w:tc>
        <w:tc>
          <w:tcPr>
            <w:tcW w:w="1729" w:type="dxa"/>
          </w:tcPr>
          <w:p w:rsidR="006039FE" w:rsidRDefault="006039FE" w:rsidP="003B2E65">
            <w:pPr>
              <w:jc w:val="both"/>
              <w:rPr>
                <w:lang w:val="ca-ES"/>
              </w:rPr>
            </w:pPr>
          </w:p>
        </w:tc>
        <w:tc>
          <w:tcPr>
            <w:tcW w:w="1729" w:type="dxa"/>
          </w:tcPr>
          <w:p w:rsidR="006039FE" w:rsidRDefault="006039FE" w:rsidP="003B2E65">
            <w:pPr>
              <w:jc w:val="both"/>
              <w:rPr>
                <w:lang w:val="ca-ES"/>
              </w:rPr>
            </w:pPr>
          </w:p>
        </w:tc>
        <w:tc>
          <w:tcPr>
            <w:tcW w:w="1729" w:type="dxa"/>
          </w:tcPr>
          <w:p w:rsidR="006039FE" w:rsidRDefault="006039FE" w:rsidP="003B2E65">
            <w:pPr>
              <w:jc w:val="both"/>
              <w:rPr>
                <w:lang w:val="ca-ES"/>
              </w:rPr>
            </w:pPr>
          </w:p>
        </w:tc>
      </w:tr>
    </w:tbl>
    <w:p w:rsidR="006039FE" w:rsidRDefault="006039FE" w:rsidP="003B2E65">
      <w:pPr>
        <w:jc w:val="both"/>
        <w:rPr>
          <w:lang w:val="ca-ES"/>
        </w:rPr>
      </w:pPr>
      <w:r>
        <w:rPr>
          <w:lang w:val="ca-ES"/>
        </w:rPr>
        <w:t>Aquesta informació no substitueix el curriculum vitae que exigeixen les bases</w:t>
      </w:r>
    </w:p>
    <w:p w:rsidR="006039FE" w:rsidRDefault="00FF425E" w:rsidP="003B2E65">
      <w:pPr>
        <w:jc w:val="both"/>
        <w:rPr>
          <w:lang w:val="ca-ES"/>
        </w:rPr>
      </w:pPr>
      <w:r w:rsidRPr="00FF425E">
        <w:rPr>
          <w:noProof/>
          <w:lang w:val="ca-ES" w:eastAsia="ca-E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.3pt;margin-top:.05pt;width:12pt;height:10.5pt;z-index:251659264"/>
        </w:pict>
      </w:r>
      <w:r w:rsidR="006039FE">
        <w:rPr>
          <w:lang w:val="ca-ES"/>
        </w:rPr>
        <w:t>Ax Accepto la política de protecció de dades</w:t>
      </w:r>
    </w:p>
    <w:p w:rsidR="006039FE" w:rsidRPr="006039FE" w:rsidRDefault="006039FE" w:rsidP="003B2E65">
      <w:pPr>
        <w:jc w:val="both"/>
        <w:rPr>
          <w:i/>
          <w:sz w:val="20"/>
          <w:szCs w:val="20"/>
          <w:lang w:val="ca-ES"/>
        </w:rPr>
      </w:pPr>
      <w:r w:rsidRPr="006039FE">
        <w:rPr>
          <w:i/>
          <w:sz w:val="20"/>
          <w:szCs w:val="20"/>
          <w:lang w:val="ca-ES"/>
        </w:rPr>
        <w:t>Les dades personals que es proporcionin a l’omplir aquest formulari seran tractades per la Fundació Tecnocampus amb domicili a l’avinguda Ernest Lluc 32 de Mataró, amb la finalitat de gestionar correctament aquest programa i fer-li arribar la informació que pugui ser del seu interès. Vostè podrà exercitar el seu dret d’accés, oposició, rectificació i cancel·lació d’acord amb la llei, mitjançat una comunicació escrita adreçada a l’Àrea d’Empresa i Innovació de la Fundació Tecnocampus (Centre de suport a l’emprenedoria) a l’adreça abans indicada.</w:t>
      </w:r>
    </w:p>
    <w:p w:rsidR="006039FE" w:rsidRPr="003B2E65" w:rsidRDefault="006039FE" w:rsidP="003B2E65">
      <w:pPr>
        <w:jc w:val="both"/>
        <w:rPr>
          <w:lang w:val="ca-ES"/>
        </w:rPr>
      </w:pPr>
    </w:p>
    <w:sectPr w:rsidR="006039FE" w:rsidRPr="003B2E65" w:rsidSect="00B95ED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4EA" w:rsidRDefault="009D14EA" w:rsidP="003B2E65">
      <w:pPr>
        <w:spacing w:after="0" w:line="240" w:lineRule="auto"/>
      </w:pPr>
      <w:r>
        <w:separator/>
      </w:r>
    </w:p>
  </w:endnote>
  <w:endnote w:type="continuationSeparator" w:id="0">
    <w:p w:rsidR="009D14EA" w:rsidRDefault="009D14EA" w:rsidP="003B2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4EA" w:rsidRDefault="009D14EA" w:rsidP="003B2E65">
      <w:pPr>
        <w:spacing w:after="0" w:line="240" w:lineRule="auto"/>
      </w:pPr>
      <w:r>
        <w:separator/>
      </w:r>
    </w:p>
  </w:footnote>
  <w:footnote w:type="continuationSeparator" w:id="0">
    <w:p w:rsidR="009D14EA" w:rsidRDefault="009D14EA" w:rsidP="003B2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E65" w:rsidRDefault="003B2E65">
    <w:pPr>
      <w:pStyle w:val="Encabezado"/>
    </w:pPr>
  </w:p>
  <w:p w:rsidR="003B2E65" w:rsidRDefault="00EE4E36">
    <w:pPr>
      <w:pStyle w:val="Encabezado"/>
      <w:rPr>
        <w:noProof/>
        <w:lang w:eastAsia="es-ES"/>
      </w:rPr>
    </w:pPr>
    <w:r>
      <w:rPr>
        <w:noProof/>
        <w:color w:val="000080"/>
        <w:lang w:eastAsia="es-ES"/>
      </w:rPr>
      <w:drawing>
        <wp:inline distT="0" distB="0" distL="0" distR="0">
          <wp:extent cx="2181225" cy="390525"/>
          <wp:effectExtent l="19050" t="0" r="9525" b="0"/>
          <wp:docPr id="3" name="Imagen 1" descr="signatura_mail_T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ignatura_mail_TCM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4E36" w:rsidRDefault="00EE4E36">
    <w:pPr>
      <w:pStyle w:val="Encabezado"/>
      <w:rPr>
        <w:noProof/>
        <w:lang w:eastAsia="es-ES"/>
      </w:rPr>
    </w:pPr>
  </w:p>
  <w:p w:rsidR="00EE4E36" w:rsidRDefault="00EE4E3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01F50"/>
    <w:multiLevelType w:val="hybridMultilevel"/>
    <w:tmpl w:val="6428E150"/>
    <w:lvl w:ilvl="0" w:tplc="EFECCA26">
      <w:start w:val="1"/>
      <w:numFmt w:val="bullet"/>
      <w:lvlText w:val=""/>
      <w:lvlJc w:val="left"/>
      <w:pPr>
        <w:ind w:left="1428" w:hanging="360"/>
      </w:pPr>
      <w:rPr>
        <w:rFonts w:ascii="Wingdings 3" w:hAnsi="Wingdings 3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DC23EE7"/>
    <w:multiLevelType w:val="hybridMultilevel"/>
    <w:tmpl w:val="A0DA536A"/>
    <w:lvl w:ilvl="0" w:tplc="EFECCA26">
      <w:start w:val="1"/>
      <w:numFmt w:val="bullet"/>
      <w:lvlText w:val=""/>
      <w:lvlJc w:val="left"/>
      <w:pPr>
        <w:ind w:left="720" w:hanging="360"/>
      </w:pPr>
      <w:rPr>
        <w:rFonts w:ascii="Wingdings 3" w:hAnsi="Wingdings 3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0420BD"/>
    <w:rsid w:val="000420BD"/>
    <w:rsid w:val="000B676D"/>
    <w:rsid w:val="000D0646"/>
    <w:rsid w:val="00126875"/>
    <w:rsid w:val="00151AD8"/>
    <w:rsid w:val="00162D9D"/>
    <w:rsid w:val="00194509"/>
    <w:rsid w:val="001A5F69"/>
    <w:rsid w:val="001F0E81"/>
    <w:rsid w:val="00364404"/>
    <w:rsid w:val="003B2E65"/>
    <w:rsid w:val="00416F53"/>
    <w:rsid w:val="005A2918"/>
    <w:rsid w:val="005F6154"/>
    <w:rsid w:val="006039FE"/>
    <w:rsid w:val="00693FE0"/>
    <w:rsid w:val="006E3E7E"/>
    <w:rsid w:val="00741E2F"/>
    <w:rsid w:val="007B4ADD"/>
    <w:rsid w:val="00856D53"/>
    <w:rsid w:val="008C48A5"/>
    <w:rsid w:val="009D14EA"/>
    <w:rsid w:val="009E1C69"/>
    <w:rsid w:val="00AF6861"/>
    <w:rsid w:val="00B95ED0"/>
    <w:rsid w:val="00C87DF9"/>
    <w:rsid w:val="00CA5958"/>
    <w:rsid w:val="00CC0E6F"/>
    <w:rsid w:val="00D80312"/>
    <w:rsid w:val="00E248BA"/>
    <w:rsid w:val="00E657E7"/>
    <w:rsid w:val="00E9221A"/>
    <w:rsid w:val="00EE4E36"/>
    <w:rsid w:val="00F165BE"/>
    <w:rsid w:val="00FB2510"/>
    <w:rsid w:val="00FF4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ED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0BD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3B2E65"/>
    <w:pPr>
      <w:ind w:left="720"/>
      <w:contextualSpacing/>
    </w:pPr>
  </w:style>
  <w:style w:type="table" w:styleId="Tablaconcuadrcula">
    <w:name w:val="Table Grid"/>
    <w:basedOn w:val="Tablanormal"/>
    <w:uiPriority w:val="59"/>
    <w:rsid w:val="003B2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B2E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2E65"/>
    <w:rPr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B2E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B2E65"/>
    <w:rPr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B2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B2E65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BDE8.2D85F8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eferiche</dc:creator>
  <cp:lastModifiedBy>mcompte</cp:lastModifiedBy>
  <cp:revision>3</cp:revision>
  <cp:lastPrinted>2013-09-30T13:28:00Z</cp:lastPrinted>
  <dcterms:created xsi:type="dcterms:W3CDTF">2013-09-30T13:24:00Z</dcterms:created>
  <dcterms:modified xsi:type="dcterms:W3CDTF">2013-09-30T13:30:00Z</dcterms:modified>
</cp:coreProperties>
</file>